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May 07, 2024</w:t>
      </w:r>
    </w:p>
    <w:p>
      <w:r>
        <w:t>Please read these terms and conditions carefully before using Our Service.</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Michigan, United States</w:t>
      </w:r>
    </w:p>
    <w:p>
      <w:pPr>
        <w:pStyle w:val="aa"/>
      </w:pPr>
      <w:r>
        <w:rPr>
          <w:b/>
        </w:rPr>
        <w:t>Company</w:t>
      </w:r>
      <w:r>
        <w:t xml:space="preserve"> (referred to as either "the Company", "We", "Us" or "Our" in this Agreement) refers to Family Network of Wyoming, 1029 44th St SW, Wyoming, MI 49509.</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8">
        <w:r>
          <w:rPr>
            <w:rStyle w:val="Hyperlink"/>
          </w:rPr>
          <w:t>Free Terms and Conditions Generator</w:t>
        </w:r>
      </w:hyperlink>
      <w:r>
        <w:t>.</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Family Network of Wyoming, accessible from </w:t>
      </w:r>
      <w:hyperlink r:id="rId9">
        <w:r>
          <w:rPr>
            <w:rStyle w:val="Hyperlink"/>
          </w:rPr>
          <w:t>https://www.fntw.org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21"/>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21"/>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21"/>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21"/>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21"/>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21"/>
      </w:pPr>
      <w:r>
        <w:t>Disputes Resolution</w:t>
      </w:r>
    </w:p>
    <w:p>
      <w:r>
        <w:t>If You have any concern or dispute about the Service, You agree to first try to resolve the dispute informally by contacting the Company.</w:t>
      </w:r>
    </w:p>
    <w:p>
      <w:pPr>
        <w:pStyle w:val="21"/>
      </w:pPr>
      <w:r>
        <w:t>For European Union (EU) Users</w:t>
      </w:r>
    </w:p>
    <w:p>
      <w:r>
        <w:t>If You are a European Union consumer, you will benefit from any mandatory provisions of the law of the country in which You are resident.</w:t>
      </w:r>
    </w:p>
    <w:p>
      <w:pPr>
        <w:pStyle w:val="21"/>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21"/>
      </w:pPr>
      <w:r>
        <w:t>Severability and Waiver</w:t>
      </w:r>
    </w:p>
    <w:p>
      <w:pPr>
        <w:pStyle w:val="3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31"/>
      </w:pPr>
      <w:r>
        <w:t>Waiver</w:t>
      </w:r>
    </w:p>
    <w:p>
      <w:r>
        <w:t>Except as provided herein, the failure to exercise a right or to require performance of an obligation under these Terms shall not affect a party's ability to exercise such right or require such performance at any time thereafter nor shall the waiver of a breach constitute a waiver of any subsequent breach.</w:t>
      </w:r>
    </w:p>
    <w:p>
      <w:pPr>
        <w:pStyle w:val="21"/>
      </w:pPr>
      <w:r>
        <w:t>Translation Interpretation</w:t>
      </w:r>
    </w:p>
    <w:p>
      <w:r>
        <w:t>These Terms and Conditions may have been translated if We have made them available to You on our Service. You agree that the original English text shall prevail in the case of a dispute.</w:t>
      </w:r>
    </w:p>
    <w:p>
      <w:pPr>
        <w:pStyle w:val="21"/>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21"/>
      </w:pPr>
      <w:r>
        <w:t>Contact Us</w:t>
      </w:r>
    </w:p>
    <w:p>
      <w:r>
        <w:t>If you have any questions about these Terms and Conditions, You can contact us:</w:t>
      </w:r>
    </w:p>
    <w:p>
      <w:pPr>
        <w:pStyle w:val="a0"/>
      </w:pPr>
      <w:r>
        <w:t>By email: info@fntw.org</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terms-and-conditions-generator/" TargetMode="External"/><Relationship Id="rId9" Type="http://schemas.openxmlformats.org/officeDocument/2006/relationships/hyperlink" Target="https://www.fnt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